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687</w:t>
      </w:r>
      <w:r>
        <w:rPr>
          <w:rFonts w:ascii="Times New Roman" w:eastAsia="Times New Roman" w:hAnsi="Times New Roman" w:cs="Times New Roman"/>
        </w:rPr>
        <w:t>/280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ascii="Times New Roman" w:eastAsia="Times New Roman" w:hAnsi="Times New Roman" w:cs="Times New Roman"/>
        </w:rPr>
        <w:t>ного округа - Югры Миненко 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</w:t>
      </w:r>
      <w:r>
        <w:rPr>
          <w:rFonts w:ascii="Times New Roman" w:eastAsia="Times New Roman" w:hAnsi="Times New Roman" w:cs="Times New Roman"/>
        </w:rPr>
        <w:t>регистрации (</w:t>
      </w:r>
      <w:r>
        <w:rPr>
          <w:rFonts w:ascii="Times New Roman" w:eastAsia="Times New Roman" w:hAnsi="Times New Roman" w:cs="Times New Roman"/>
        </w:rPr>
        <w:t>жительства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18810586231025009955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ГИБДД У</w:t>
      </w:r>
      <w:r>
        <w:rPr>
          <w:rFonts w:ascii="Times New Roman" w:eastAsia="Times New Roman" w:hAnsi="Times New Roman" w:cs="Times New Roman"/>
        </w:rPr>
        <w:t xml:space="preserve">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18810586231025009955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699</w:t>
      </w:r>
      <w:r>
        <w:rPr>
          <w:rFonts w:ascii="Times New Roman" w:eastAsia="Times New Roman" w:hAnsi="Times New Roman" w:cs="Times New Roman"/>
        </w:rPr>
        <w:t xml:space="preserve"> от 14.03.2024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18810586231025009955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средства; копией Выписки из ГИС ГМП по состоянию на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.03.2024,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15.01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Клюшниченко</w:t>
      </w:r>
      <w:r>
        <w:rPr>
          <w:rFonts w:ascii="Times New Roman" w:eastAsia="Times New Roman" w:hAnsi="Times New Roman" w:cs="Times New Roman"/>
        </w:rPr>
        <w:t xml:space="preserve"> Георгия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0412365400725006872420162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